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1" w:rsidRDefault="00BE78D1" w:rsidP="00BE78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F1A6E" w:rsidRDefault="00CF1A6E" w:rsidP="00BE78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F1A6E" w:rsidRDefault="00CF1A6E" w:rsidP="00BE78D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78D1" w:rsidRPr="004C14FF" w:rsidRDefault="00BE78D1" w:rsidP="00BE78D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E78D1" w:rsidRPr="005347C3" w:rsidRDefault="00BE78D1" w:rsidP="00BE78D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577C5" w:rsidRPr="001C36DE" w:rsidRDefault="002577C5" w:rsidP="001C36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6DE" w:rsidRDefault="00574773" w:rsidP="005747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от 27 мая 2020 г. № 221-р</w:t>
      </w:r>
    </w:p>
    <w:p w:rsidR="001C36DE" w:rsidRDefault="00574773" w:rsidP="005747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C36DE" w:rsidRPr="001C36DE" w:rsidRDefault="001C36DE" w:rsidP="001C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6DE" w:rsidRPr="001C36DE" w:rsidRDefault="00287952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>О внесении изменени</w:t>
      </w:r>
      <w:r w:rsidR="00076DA8">
        <w:rPr>
          <w:rFonts w:ascii="Times New Roman" w:hAnsi="Times New Roman"/>
          <w:b/>
          <w:sz w:val="28"/>
          <w:szCs w:val="28"/>
        </w:rPr>
        <w:t>я</w:t>
      </w:r>
      <w:r w:rsidRPr="001C36DE">
        <w:rPr>
          <w:rFonts w:ascii="Times New Roman" w:hAnsi="Times New Roman"/>
          <w:b/>
          <w:sz w:val="28"/>
          <w:szCs w:val="28"/>
        </w:rPr>
        <w:t xml:space="preserve"> в </w:t>
      </w:r>
      <w:r w:rsidR="00DD0333" w:rsidRPr="001C36DE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C36DE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 xml:space="preserve">конкурсной комиссии по предоставлению </w:t>
      </w:r>
    </w:p>
    <w:p w:rsidR="001C36DE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 xml:space="preserve">субсидий юридическим лицам на </w:t>
      </w:r>
      <w:proofErr w:type="gramStart"/>
      <w:r w:rsidRPr="001C36DE">
        <w:rPr>
          <w:rFonts w:ascii="Times New Roman" w:hAnsi="Times New Roman"/>
          <w:b/>
          <w:sz w:val="28"/>
          <w:szCs w:val="28"/>
        </w:rPr>
        <w:t>технологическое</w:t>
      </w:r>
      <w:proofErr w:type="gramEnd"/>
      <w:r w:rsidRPr="001C36DE">
        <w:rPr>
          <w:rFonts w:ascii="Times New Roman" w:hAnsi="Times New Roman"/>
          <w:b/>
          <w:sz w:val="28"/>
          <w:szCs w:val="28"/>
        </w:rPr>
        <w:t xml:space="preserve"> </w:t>
      </w:r>
    </w:p>
    <w:p w:rsidR="001C36DE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 xml:space="preserve">присоединение </w:t>
      </w:r>
      <w:proofErr w:type="spellStart"/>
      <w:r w:rsidRPr="001C36DE">
        <w:rPr>
          <w:rFonts w:ascii="Times New Roman" w:hAnsi="Times New Roman"/>
          <w:b/>
          <w:sz w:val="28"/>
          <w:szCs w:val="28"/>
        </w:rPr>
        <w:t>энергопринимающих</w:t>
      </w:r>
      <w:proofErr w:type="spellEnd"/>
      <w:r w:rsidRPr="001C36DE">
        <w:rPr>
          <w:rFonts w:ascii="Times New Roman" w:hAnsi="Times New Roman"/>
          <w:b/>
          <w:sz w:val="28"/>
          <w:szCs w:val="28"/>
        </w:rPr>
        <w:t xml:space="preserve"> устройств </w:t>
      </w:r>
    </w:p>
    <w:p w:rsidR="001C36DE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 xml:space="preserve">к электрическим сетям, </w:t>
      </w:r>
      <w:proofErr w:type="gramStart"/>
      <w:r w:rsidRPr="001C36DE">
        <w:rPr>
          <w:rFonts w:ascii="Times New Roman" w:hAnsi="Times New Roman"/>
          <w:b/>
          <w:sz w:val="28"/>
          <w:szCs w:val="28"/>
        </w:rPr>
        <w:t>выполняемое</w:t>
      </w:r>
      <w:proofErr w:type="gramEnd"/>
      <w:r w:rsidRPr="001C36DE">
        <w:rPr>
          <w:rFonts w:ascii="Times New Roman" w:hAnsi="Times New Roman"/>
          <w:b/>
          <w:sz w:val="28"/>
          <w:szCs w:val="28"/>
        </w:rPr>
        <w:t xml:space="preserve"> в рамках </w:t>
      </w:r>
    </w:p>
    <w:p w:rsidR="001C36DE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 xml:space="preserve">реализации инвестиционных проектов по организации </w:t>
      </w:r>
    </w:p>
    <w:p w:rsidR="00DD0333" w:rsidRPr="001C36DE" w:rsidRDefault="00DD0333" w:rsidP="001C3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DE">
        <w:rPr>
          <w:rFonts w:ascii="Times New Roman" w:hAnsi="Times New Roman"/>
          <w:b/>
          <w:sz w:val="28"/>
          <w:szCs w:val="28"/>
        </w:rPr>
        <w:t>добычи меди, молибдена и попутных компонентов</w:t>
      </w:r>
    </w:p>
    <w:p w:rsidR="00AE65AD" w:rsidRDefault="00AE65AD" w:rsidP="001C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6DE" w:rsidRPr="001C36DE" w:rsidRDefault="001C36DE" w:rsidP="001C3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300" w:rsidRPr="001C36DE" w:rsidRDefault="008D2FBC" w:rsidP="001C36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36DE">
        <w:rPr>
          <w:rFonts w:ascii="Times New Roman" w:hAnsi="Times New Roman"/>
          <w:sz w:val="28"/>
          <w:szCs w:val="28"/>
        </w:rPr>
        <w:t>1. </w:t>
      </w:r>
      <w:proofErr w:type="gramStart"/>
      <w:r w:rsidRPr="001C36DE">
        <w:rPr>
          <w:rFonts w:ascii="Times New Roman" w:hAnsi="Times New Roman"/>
          <w:sz w:val="28"/>
          <w:szCs w:val="28"/>
        </w:rPr>
        <w:t>В</w:t>
      </w:r>
      <w:r w:rsidR="00076DA8">
        <w:rPr>
          <w:rFonts w:ascii="Times New Roman" w:hAnsi="Times New Roman"/>
          <w:sz w:val="28"/>
          <w:szCs w:val="28"/>
        </w:rPr>
        <w:t>н</w:t>
      </w:r>
      <w:r w:rsidRPr="001C36DE">
        <w:rPr>
          <w:rFonts w:ascii="Times New Roman" w:hAnsi="Times New Roman"/>
          <w:sz w:val="28"/>
          <w:szCs w:val="28"/>
        </w:rPr>
        <w:t>ести в состав конкурсной комиссии по предоставлению субсидий юрид</w:t>
      </w:r>
      <w:r w:rsidRPr="001C36DE">
        <w:rPr>
          <w:rFonts w:ascii="Times New Roman" w:hAnsi="Times New Roman"/>
          <w:sz w:val="28"/>
          <w:szCs w:val="28"/>
        </w:rPr>
        <w:t>и</w:t>
      </w:r>
      <w:r w:rsidRPr="001C36DE">
        <w:rPr>
          <w:rFonts w:ascii="Times New Roman" w:hAnsi="Times New Roman"/>
          <w:sz w:val="28"/>
          <w:szCs w:val="28"/>
        </w:rPr>
        <w:t xml:space="preserve">ческим лицам на технологическое присоединение </w:t>
      </w:r>
      <w:proofErr w:type="spellStart"/>
      <w:r w:rsidRPr="001C36DE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1C36DE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</w:t>
      </w:r>
      <w:r w:rsidR="00076DA8">
        <w:rPr>
          <w:rFonts w:ascii="Times New Roman" w:hAnsi="Times New Roman"/>
          <w:sz w:val="28"/>
          <w:szCs w:val="28"/>
        </w:rPr>
        <w:t xml:space="preserve"> (далее – коми</w:t>
      </w:r>
      <w:r w:rsidR="00076DA8">
        <w:rPr>
          <w:rFonts w:ascii="Times New Roman" w:hAnsi="Times New Roman"/>
          <w:sz w:val="28"/>
          <w:szCs w:val="28"/>
        </w:rPr>
        <w:t>с</w:t>
      </w:r>
      <w:r w:rsidR="00076DA8">
        <w:rPr>
          <w:rFonts w:ascii="Times New Roman" w:hAnsi="Times New Roman"/>
          <w:sz w:val="28"/>
          <w:szCs w:val="28"/>
        </w:rPr>
        <w:t>сия)</w:t>
      </w:r>
      <w:r w:rsidRPr="001C36DE">
        <w:rPr>
          <w:rFonts w:ascii="Times New Roman" w:hAnsi="Times New Roman"/>
          <w:sz w:val="28"/>
          <w:szCs w:val="28"/>
        </w:rPr>
        <w:t xml:space="preserve">, утвержденного распоряжением Правительства Республики Тыва от 14 мая </w:t>
      </w:r>
      <w:r w:rsidR="00076DA8">
        <w:rPr>
          <w:rFonts w:ascii="Times New Roman" w:hAnsi="Times New Roman"/>
          <w:sz w:val="28"/>
          <w:szCs w:val="28"/>
        </w:rPr>
        <w:t xml:space="preserve">          </w:t>
      </w:r>
      <w:r w:rsidRPr="001C36DE">
        <w:rPr>
          <w:rFonts w:ascii="Times New Roman" w:hAnsi="Times New Roman"/>
          <w:sz w:val="28"/>
          <w:szCs w:val="28"/>
        </w:rPr>
        <w:t>2020 г</w:t>
      </w:r>
      <w:r w:rsidR="001C36DE">
        <w:rPr>
          <w:rFonts w:ascii="Times New Roman" w:hAnsi="Times New Roman"/>
          <w:sz w:val="28"/>
          <w:szCs w:val="28"/>
        </w:rPr>
        <w:t>.</w:t>
      </w:r>
      <w:r w:rsidRPr="001C36DE">
        <w:rPr>
          <w:rFonts w:ascii="Times New Roman" w:hAnsi="Times New Roman"/>
          <w:sz w:val="28"/>
          <w:szCs w:val="28"/>
        </w:rPr>
        <w:t xml:space="preserve"> № 198-р,</w:t>
      </w:r>
      <w:r w:rsidR="00076DA8">
        <w:rPr>
          <w:rFonts w:ascii="Times New Roman" w:hAnsi="Times New Roman"/>
          <w:sz w:val="28"/>
          <w:szCs w:val="28"/>
        </w:rPr>
        <w:t xml:space="preserve"> изменение, включив в состав комиссии</w:t>
      </w:r>
      <w:r w:rsidRPr="001C3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D72" w:rsidRPr="001C36DE">
        <w:rPr>
          <w:rFonts w:ascii="Times New Roman" w:hAnsi="Times New Roman"/>
          <w:sz w:val="28"/>
          <w:szCs w:val="28"/>
        </w:rPr>
        <w:t>Оюна</w:t>
      </w:r>
      <w:proofErr w:type="spellEnd"/>
      <w:r w:rsidR="002F7D72" w:rsidRPr="001C36DE">
        <w:rPr>
          <w:rFonts w:ascii="Times New Roman" w:hAnsi="Times New Roman"/>
          <w:sz w:val="28"/>
          <w:szCs w:val="28"/>
        </w:rPr>
        <w:t xml:space="preserve"> </w:t>
      </w:r>
      <w:r w:rsidR="001C36DE" w:rsidRPr="001C36DE">
        <w:rPr>
          <w:rFonts w:ascii="Times New Roman" w:hAnsi="Times New Roman"/>
          <w:sz w:val="28"/>
          <w:szCs w:val="28"/>
        </w:rPr>
        <w:t xml:space="preserve">А.Г. </w:t>
      </w:r>
      <w:r w:rsidR="002F7D72" w:rsidRPr="001C36DE">
        <w:rPr>
          <w:rFonts w:ascii="Times New Roman" w:hAnsi="Times New Roman"/>
          <w:sz w:val="28"/>
          <w:szCs w:val="28"/>
        </w:rPr>
        <w:t xml:space="preserve">– заместителя Председателя </w:t>
      </w:r>
      <w:r w:rsidR="004E1777" w:rsidRPr="001C36DE">
        <w:rPr>
          <w:rFonts w:ascii="Times New Roman" w:hAnsi="Times New Roman"/>
          <w:sz w:val="28"/>
          <w:szCs w:val="28"/>
        </w:rPr>
        <w:t>Правительства</w:t>
      </w:r>
      <w:r w:rsidR="002F7D72" w:rsidRPr="001C36DE">
        <w:rPr>
          <w:rFonts w:ascii="Times New Roman" w:hAnsi="Times New Roman"/>
          <w:sz w:val="28"/>
          <w:szCs w:val="28"/>
        </w:rPr>
        <w:t xml:space="preserve"> Республики </w:t>
      </w:r>
      <w:r w:rsidR="004E1777" w:rsidRPr="001C36DE">
        <w:rPr>
          <w:rFonts w:ascii="Times New Roman" w:hAnsi="Times New Roman"/>
          <w:sz w:val="28"/>
          <w:szCs w:val="28"/>
        </w:rPr>
        <w:t>Тыва</w:t>
      </w:r>
      <w:r w:rsidR="001C36DE">
        <w:rPr>
          <w:rFonts w:ascii="Times New Roman" w:hAnsi="Times New Roman"/>
          <w:sz w:val="28"/>
          <w:szCs w:val="28"/>
        </w:rPr>
        <w:t xml:space="preserve"> </w:t>
      </w:r>
      <w:r w:rsidR="004E1777" w:rsidRPr="001C36DE">
        <w:rPr>
          <w:rFonts w:ascii="Times New Roman" w:hAnsi="Times New Roman"/>
          <w:sz w:val="28"/>
          <w:szCs w:val="28"/>
        </w:rPr>
        <w:t>– министра юстиции</w:t>
      </w:r>
      <w:proofErr w:type="gramEnd"/>
      <w:r w:rsidR="004E1777" w:rsidRPr="001C36DE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D61C51" w:rsidRPr="001C36DE" w:rsidRDefault="00BC0E7E" w:rsidP="001C36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36DE">
        <w:rPr>
          <w:rFonts w:ascii="Times New Roman" w:hAnsi="Times New Roman"/>
          <w:sz w:val="28"/>
          <w:szCs w:val="28"/>
        </w:rPr>
        <w:t>2</w:t>
      </w:r>
      <w:r w:rsidR="00D61C51" w:rsidRPr="001C36DE">
        <w:rPr>
          <w:rFonts w:ascii="Times New Roman" w:hAnsi="Times New Roman"/>
          <w:sz w:val="28"/>
          <w:szCs w:val="28"/>
        </w:rPr>
        <w:t xml:space="preserve">. </w:t>
      </w:r>
      <w:r w:rsidR="0032628A" w:rsidRPr="001C36DE">
        <w:rPr>
          <w:rFonts w:ascii="Times New Roman" w:hAnsi="Times New Roman"/>
          <w:sz w:val="28"/>
          <w:szCs w:val="28"/>
        </w:rPr>
        <w:t>Настоящее распоряжение опубликовать на официальном сайте Республики Тыва в</w:t>
      </w:r>
      <w:r w:rsidR="001C36DE">
        <w:rPr>
          <w:rFonts w:ascii="Times New Roman" w:hAnsi="Times New Roman"/>
          <w:sz w:val="28"/>
          <w:szCs w:val="28"/>
        </w:rPr>
        <w:t xml:space="preserve"> </w:t>
      </w:r>
      <w:r w:rsidR="0032628A" w:rsidRPr="001C36D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D61C51" w:rsidRDefault="00D61C51" w:rsidP="001C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C51" w:rsidRDefault="00D61C51" w:rsidP="001C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07" w:rsidRDefault="00EF6207" w:rsidP="001C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DE" w:rsidRDefault="001C36DE" w:rsidP="001C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D61C51" w:rsidRDefault="001C36DE" w:rsidP="001C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713EC3">
        <w:rPr>
          <w:rFonts w:ascii="Times New Roman" w:hAnsi="Times New Roman"/>
          <w:sz w:val="28"/>
          <w:szCs w:val="28"/>
        </w:rPr>
        <w:t>Республики Тыва</w:t>
      </w:r>
      <w:r w:rsidR="00713EC3">
        <w:rPr>
          <w:rFonts w:ascii="Times New Roman" w:hAnsi="Times New Roman"/>
          <w:sz w:val="28"/>
          <w:szCs w:val="28"/>
        </w:rPr>
        <w:tab/>
      </w:r>
      <w:r w:rsidR="00713EC3">
        <w:rPr>
          <w:rFonts w:ascii="Times New Roman" w:hAnsi="Times New Roman"/>
          <w:sz w:val="28"/>
          <w:szCs w:val="28"/>
        </w:rPr>
        <w:tab/>
      </w:r>
      <w:r w:rsidR="00713EC3">
        <w:rPr>
          <w:rFonts w:ascii="Times New Roman" w:hAnsi="Times New Roman"/>
          <w:sz w:val="28"/>
          <w:szCs w:val="28"/>
        </w:rPr>
        <w:tab/>
      </w:r>
      <w:r w:rsidR="00713EC3">
        <w:rPr>
          <w:rFonts w:ascii="Times New Roman" w:hAnsi="Times New Roman"/>
          <w:sz w:val="28"/>
          <w:szCs w:val="28"/>
        </w:rPr>
        <w:tab/>
      </w:r>
      <w:r w:rsidR="00713EC3">
        <w:rPr>
          <w:rFonts w:ascii="Times New Roman" w:hAnsi="Times New Roman"/>
          <w:sz w:val="28"/>
          <w:szCs w:val="28"/>
        </w:rPr>
        <w:tab/>
      </w:r>
      <w:r w:rsidR="00713E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61C51" w:rsidRDefault="00D61C51" w:rsidP="00A66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929F6" w:rsidRPr="00D31967" w:rsidRDefault="006929F6" w:rsidP="004E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9F6" w:rsidRPr="00D31967" w:rsidSect="001C3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5B" w:rsidRDefault="008D2B5B" w:rsidP="00443E46">
      <w:pPr>
        <w:spacing w:after="0" w:line="240" w:lineRule="auto"/>
      </w:pPr>
      <w:r>
        <w:separator/>
      </w:r>
    </w:p>
  </w:endnote>
  <w:endnote w:type="continuationSeparator" w:id="0">
    <w:p w:rsidR="008D2B5B" w:rsidRDefault="008D2B5B" w:rsidP="0044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8" w:rsidRDefault="00076D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8" w:rsidRDefault="00076D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8" w:rsidRDefault="00076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5B" w:rsidRDefault="008D2B5B" w:rsidP="00443E46">
      <w:pPr>
        <w:spacing w:after="0" w:line="240" w:lineRule="auto"/>
      </w:pPr>
      <w:r>
        <w:separator/>
      </w:r>
    </w:p>
  </w:footnote>
  <w:footnote w:type="continuationSeparator" w:id="0">
    <w:p w:rsidR="008D2B5B" w:rsidRDefault="008D2B5B" w:rsidP="0044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8" w:rsidRDefault="00076D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46" w:rsidRDefault="00443E4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8" w:rsidRDefault="00076D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4B3"/>
    <w:multiLevelType w:val="hybridMultilevel"/>
    <w:tmpl w:val="1EFE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537C"/>
    <w:multiLevelType w:val="hybridMultilevel"/>
    <w:tmpl w:val="A6F0B62C"/>
    <w:lvl w:ilvl="0" w:tplc="93A0FD5E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340e5d-154a-4901-ad44-33cd74cedb07"/>
  </w:docVars>
  <w:rsids>
    <w:rsidRoot w:val="00DA1614"/>
    <w:rsid w:val="00001C01"/>
    <w:rsid w:val="000021B4"/>
    <w:rsid w:val="000110E7"/>
    <w:rsid w:val="0001254C"/>
    <w:rsid w:val="00014769"/>
    <w:rsid w:val="000162E4"/>
    <w:rsid w:val="00022A77"/>
    <w:rsid w:val="000266A2"/>
    <w:rsid w:val="0003402C"/>
    <w:rsid w:val="00040A8E"/>
    <w:rsid w:val="00064DAC"/>
    <w:rsid w:val="00076DA8"/>
    <w:rsid w:val="00077CFE"/>
    <w:rsid w:val="00081651"/>
    <w:rsid w:val="0008400D"/>
    <w:rsid w:val="000A2A43"/>
    <w:rsid w:val="000B65D4"/>
    <w:rsid w:val="000C4F3B"/>
    <w:rsid w:val="000D164C"/>
    <w:rsid w:val="000D19DA"/>
    <w:rsid w:val="000F4B78"/>
    <w:rsid w:val="001016E5"/>
    <w:rsid w:val="00106212"/>
    <w:rsid w:val="00111EAB"/>
    <w:rsid w:val="0011356B"/>
    <w:rsid w:val="00131D35"/>
    <w:rsid w:val="00133F3B"/>
    <w:rsid w:val="00134C66"/>
    <w:rsid w:val="00136686"/>
    <w:rsid w:val="0015591B"/>
    <w:rsid w:val="00164651"/>
    <w:rsid w:val="00171C4E"/>
    <w:rsid w:val="001763FB"/>
    <w:rsid w:val="00186D2E"/>
    <w:rsid w:val="00186FAB"/>
    <w:rsid w:val="00187156"/>
    <w:rsid w:val="00187904"/>
    <w:rsid w:val="001A0040"/>
    <w:rsid w:val="001B0C40"/>
    <w:rsid w:val="001B5E4C"/>
    <w:rsid w:val="001B5F1E"/>
    <w:rsid w:val="001C25DA"/>
    <w:rsid w:val="001C36DE"/>
    <w:rsid w:val="001C4B80"/>
    <w:rsid w:val="001D26F7"/>
    <w:rsid w:val="001D7A21"/>
    <w:rsid w:val="001F1FDE"/>
    <w:rsid w:val="00207A9B"/>
    <w:rsid w:val="0021398B"/>
    <w:rsid w:val="0022101E"/>
    <w:rsid w:val="0022241C"/>
    <w:rsid w:val="00227592"/>
    <w:rsid w:val="00240C7B"/>
    <w:rsid w:val="00244EFA"/>
    <w:rsid w:val="00251247"/>
    <w:rsid w:val="002577C5"/>
    <w:rsid w:val="0026117A"/>
    <w:rsid w:val="00265D73"/>
    <w:rsid w:val="002802A2"/>
    <w:rsid w:val="00287952"/>
    <w:rsid w:val="002917C5"/>
    <w:rsid w:val="00292A36"/>
    <w:rsid w:val="00297E8F"/>
    <w:rsid w:val="002A2514"/>
    <w:rsid w:val="002C1A57"/>
    <w:rsid w:val="002C1B1E"/>
    <w:rsid w:val="002C6DE5"/>
    <w:rsid w:val="002C7C1C"/>
    <w:rsid w:val="002F185D"/>
    <w:rsid w:val="002F5E59"/>
    <w:rsid w:val="002F7D72"/>
    <w:rsid w:val="00300282"/>
    <w:rsid w:val="00300D7E"/>
    <w:rsid w:val="00305336"/>
    <w:rsid w:val="00306FC8"/>
    <w:rsid w:val="003070B7"/>
    <w:rsid w:val="00307DB9"/>
    <w:rsid w:val="0032628A"/>
    <w:rsid w:val="0033080C"/>
    <w:rsid w:val="0034619A"/>
    <w:rsid w:val="003673FC"/>
    <w:rsid w:val="00380A87"/>
    <w:rsid w:val="00383F76"/>
    <w:rsid w:val="00393839"/>
    <w:rsid w:val="003969BF"/>
    <w:rsid w:val="003A1509"/>
    <w:rsid w:val="003A3C53"/>
    <w:rsid w:val="003A4F44"/>
    <w:rsid w:val="003A5C25"/>
    <w:rsid w:val="003A680B"/>
    <w:rsid w:val="003B24E4"/>
    <w:rsid w:val="003B7EC6"/>
    <w:rsid w:val="003C2E8B"/>
    <w:rsid w:val="003D0E38"/>
    <w:rsid w:val="003F0F4F"/>
    <w:rsid w:val="004010D1"/>
    <w:rsid w:val="004202AC"/>
    <w:rsid w:val="00426BE9"/>
    <w:rsid w:val="004329CB"/>
    <w:rsid w:val="00433626"/>
    <w:rsid w:val="00433AE8"/>
    <w:rsid w:val="00443E46"/>
    <w:rsid w:val="004521CF"/>
    <w:rsid w:val="00453CF7"/>
    <w:rsid w:val="00455145"/>
    <w:rsid w:val="00461D12"/>
    <w:rsid w:val="00465A9F"/>
    <w:rsid w:val="004665F9"/>
    <w:rsid w:val="004666BD"/>
    <w:rsid w:val="00471024"/>
    <w:rsid w:val="004747F8"/>
    <w:rsid w:val="00475B13"/>
    <w:rsid w:val="004804C3"/>
    <w:rsid w:val="00481468"/>
    <w:rsid w:val="004A0FCC"/>
    <w:rsid w:val="004A15D9"/>
    <w:rsid w:val="004A24FC"/>
    <w:rsid w:val="004A7427"/>
    <w:rsid w:val="004B44C8"/>
    <w:rsid w:val="004C1311"/>
    <w:rsid w:val="004C23A8"/>
    <w:rsid w:val="004D0CB0"/>
    <w:rsid w:val="004D3D59"/>
    <w:rsid w:val="004E1777"/>
    <w:rsid w:val="004F028B"/>
    <w:rsid w:val="00507300"/>
    <w:rsid w:val="005077FB"/>
    <w:rsid w:val="005108BC"/>
    <w:rsid w:val="0051501A"/>
    <w:rsid w:val="00523704"/>
    <w:rsid w:val="005522C2"/>
    <w:rsid w:val="0055579E"/>
    <w:rsid w:val="00561115"/>
    <w:rsid w:val="00574773"/>
    <w:rsid w:val="0058317D"/>
    <w:rsid w:val="005857F8"/>
    <w:rsid w:val="00585F56"/>
    <w:rsid w:val="005A51B4"/>
    <w:rsid w:val="005C111D"/>
    <w:rsid w:val="005D149D"/>
    <w:rsid w:val="005E0510"/>
    <w:rsid w:val="00606834"/>
    <w:rsid w:val="00612EA2"/>
    <w:rsid w:val="00615E49"/>
    <w:rsid w:val="00630E8C"/>
    <w:rsid w:val="00640531"/>
    <w:rsid w:val="00645CEA"/>
    <w:rsid w:val="0065233E"/>
    <w:rsid w:val="00653992"/>
    <w:rsid w:val="006608A3"/>
    <w:rsid w:val="00676375"/>
    <w:rsid w:val="00680E43"/>
    <w:rsid w:val="0068123D"/>
    <w:rsid w:val="006826CC"/>
    <w:rsid w:val="00682BC6"/>
    <w:rsid w:val="0068360E"/>
    <w:rsid w:val="00690A65"/>
    <w:rsid w:val="006929F6"/>
    <w:rsid w:val="00694C76"/>
    <w:rsid w:val="006A5FEE"/>
    <w:rsid w:val="006A6482"/>
    <w:rsid w:val="006B4F73"/>
    <w:rsid w:val="006B5F24"/>
    <w:rsid w:val="006B736D"/>
    <w:rsid w:val="006B7848"/>
    <w:rsid w:val="006C24B2"/>
    <w:rsid w:val="006D1B4E"/>
    <w:rsid w:val="006D1D64"/>
    <w:rsid w:val="006D713E"/>
    <w:rsid w:val="006E020C"/>
    <w:rsid w:val="006E115D"/>
    <w:rsid w:val="006E159E"/>
    <w:rsid w:val="006F05D5"/>
    <w:rsid w:val="006F0CC1"/>
    <w:rsid w:val="006F4525"/>
    <w:rsid w:val="006F62BB"/>
    <w:rsid w:val="007010FA"/>
    <w:rsid w:val="00701DD2"/>
    <w:rsid w:val="00704308"/>
    <w:rsid w:val="00713BFB"/>
    <w:rsid w:val="00713EC3"/>
    <w:rsid w:val="0072305A"/>
    <w:rsid w:val="00732DA0"/>
    <w:rsid w:val="00737C39"/>
    <w:rsid w:val="007526CE"/>
    <w:rsid w:val="00754851"/>
    <w:rsid w:val="00755676"/>
    <w:rsid w:val="0075579C"/>
    <w:rsid w:val="00791E92"/>
    <w:rsid w:val="007928ED"/>
    <w:rsid w:val="00792C54"/>
    <w:rsid w:val="0079561D"/>
    <w:rsid w:val="007A1434"/>
    <w:rsid w:val="007A783A"/>
    <w:rsid w:val="007C3262"/>
    <w:rsid w:val="00803AD4"/>
    <w:rsid w:val="00820349"/>
    <w:rsid w:val="008264FB"/>
    <w:rsid w:val="00830491"/>
    <w:rsid w:val="008356AE"/>
    <w:rsid w:val="00836807"/>
    <w:rsid w:val="008648B2"/>
    <w:rsid w:val="00864EBA"/>
    <w:rsid w:val="00867457"/>
    <w:rsid w:val="00873522"/>
    <w:rsid w:val="00877C30"/>
    <w:rsid w:val="008806AE"/>
    <w:rsid w:val="008946CB"/>
    <w:rsid w:val="008A3C8E"/>
    <w:rsid w:val="008B201E"/>
    <w:rsid w:val="008B6649"/>
    <w:rsid w:val="008C5B32"/>
    <w:rsid w:val="008D2B5B"/>
    <w:rsid w:val="008D2FBC"/>
    <w:rsid w:val="008D5C39"/>
    <w:rsid w:val="008E3EBE"/>
    <w:rsid w:val="008E5FF1"/>
    <w:rsid w:val="008F1181"/>
    <w:rsid w:val="00932221"/>
    <w:rsid w:val="00936AAF"/>
    <w:rsid w:val="00941B98"/>
    <w:rsid w:val="00941C19"/>
    <w:rsid w:val="00942D75"/>
    <w:rsid w:val="009553B8"/>
    <w:rsid w:val="009559FB"/>
    <w:rsid w:val="00956C83"/>
    <w:rsid w:val="0098412F"/>
    <w:rsid w:val="009938B6"/>
    <w:rsid w:val="00994A0A"/>
    <w:rsid w:val="009A26AB"/>
    <w:rsid w:val="009B001C"/>
    <w:rsid w:val="009B0FB0"/>
    <w:rsid w:val="009C3FBD"/>
    <w:rsid w:val="009D3515"/>
    <w:rsid w:val="009E2AB7"/>
    <w:rsid w:val="009F1044"/>
    <w:rsid w:val="009F4C38"/>
    <w:rsid w:val="009F5CE7"/>
    <w:rsid w:val="00A01513"/>
    <w:rsid w:val="00A0579B"/>
    <w:rsid w:val="00A3078E"/>
    <w:rsid w:val="00A422B4"/>
    <w:rsid w:val="00A60A9C"/>
    <w:rsid w:val="00A63E70"/>
    <w:rsid w:val="00A6671D"/>
    <w:rsid w:val="00A801E3"/>
    <w:rsid w:val="00AA33BD"/>
    <w:rsid w:val="00AA403E"/>
    <w:rsid w:val="00AC0944"/>
    <w:rsid w:val="00AC5888"/>
    <w:rsid w:val="00AC638A"/>
    <w:rsid w:val="00AC6B7B"/>
    <w:rsid w:val="00AD0E17"/>
    <w:rsid w:val="00AD1F45"/>
    <w:rsid w:val="00AD2B25"/>
    <w:rsid w:val="00AD7154"/>
    <w:rsid w:val="00AE1175"/>
    <w:rsid w:val="00AE65AD"/>
    <w:rsid w:val="00B06600"/>
    <w:rsid w:val="00B25090"/>
    <w:rsid w:val="00B25140"/>
    <w:rsid w:val="00B26406"/>
    <w:rsid w:val="00B358BF"/>
    <w:rsid w:val="00B40BB3"/>
    <w:rsid w:val="00B40EAE"/>
    <w:rsid w:val="00B4143B"/>
    <w:rsid w:val="00B4195A"/>
    <w:rsid w:val="00B426B2"/>
    <w:rsid w:val="00B47046"/>
    <w:rsid w:val="00B537A2"/>
    <w:rsid w:val="00B544AF"/>
    <w:rsid w:val="00B628D1"/>
    <w:rsid w:val="00B7041B"/>
    <w:rsid w:val="00B927A5"/>
    <w:rsid w:val="00B93EF3"/>
    <w:rsid w:val="00BB53CF"/>
    <w:rsid w:val="00BC0E7E"/>
    <w:rsid w:val="00BC1463"/>
    <w:rsid w:val="00BC1537"/>
    <w:rsid w:val="00BC6775"/>
    <w:rsid w:val="00BD0915"/>
    <w:rsid w:val="00BE78D1"/>
    <w:rsid w:val="00BF202B"/>
    <w:rsid w:val="00C01535"/>
    <w:rsid w:val="00C01B0A"/>
    <w:rsid w:val="00C0436A"/>
    <w:rsid w:val="00C064D0"/>
    <w:rsid w:val="00C218A8"/>
    <w:rsid w:val="00C243FC"/>
    <w:rsid w:val="00C27FDA"/>
    <w:rsid w:val="00C443DB"/>
    <w:rsid w:val="00C444CA"/>
    <w:rsid w:val="00C5494B"/>
    <w:rsid w:val="00C73E1E"/>
    <w:rsid w:val="00C8109B"/>
    <w:rsid w:val="00C91555"/>
    <w:rsid w:val="00C92629"/>
    <w:rsid w:val="00C97773"/>
    <w:rsid w:val="00C97D06"/>
    <w:rsid w:val="00CA1987"/>
    <w:rsid w:val="00CA512D"/>
    <w:rsid w:val="00CB5BCA"/>
    <w:rsid w:val="00CC1C5B"/>
    <w:rsid w:val="00CC6854"/>
    <w:rsid w:val="00CD61FE"/>
    <w:rsid w:val="00CE2FEE"/>
    <w:rsid w:val="00CE4B86"/>
    <w:rsid w:val="00CE57EF"/>
    <w:rsid w:val="00CF1A6E"/>
    <w:rsid w:val="00CF1CF4"/>
    <w:rsid w:val="00D16487"/>
    <w:rsid w:val="00D20187"/>
    <w:rsid w:val="00D22F1F"/>
    <w:rsid w:val="00D31967"/>
    <w:rsid w:val="00D46E25"/>
    <w:rsid w:val="00D474CA"/>
    <w:rsid w:val="00D60B30"/>
    <w:rsid w:val="00D61C51"/>
    <w:rsid w:val="00D627DB"/>
    <w:rsid w:val="00D62BDD"/>
    <w:rsid w:val="00D66B7B"/>
    <w:rsid w:val="00D705A1"/>
    <w:rsid w:val="00D87F1E"/>
    <w:rsid w:val="00D9189A"/>
    <w:rsid w:val="00D93C26"/>
    <w:rsid w:val="00D94262"/>
    <w:rsid w:val="00DA109D"/>
    <w:rsid w:val="00DA1614"/>
    <w:rsid w:val="00DA1F6B"/>
    <w:rsid w:val="00DB02B1"/>
    <w:rsid w:val="00DB2B25"/>
    <w:rsid w:val="00DB44D5"/>
    <w:rsid w:val="00DC01E1"/>
    <w:rsid w:val="00DD0333"/>
    <w:rsid w:val="00E200B5"/>
    <w:rsid w:val="00E24D98"/>
    <w:rsid w:val="00E2645E"/>
    <w:rsid w:val="00E275C5"/>
    <w:rsid w:val="00E45B5C"/>
    <w:rsid w:val="00E516F5"/>
    <w:rsid w:val="00E53B52"/>
    <w:rsid w:val="00E54469"/>
    <w:rsid w:val="00E56B77"/>
    <w:rsid w:val="00E65490"/>
    <w:rsid w:val="00E77B65"/>
    <w:rsid w:val="00E8131E"/>
    <w:rsid w:val="00E8248D"/>
    <w:rsid w:val="00E83D78"/>
    <w:rsid w:val="00E877B8"/>
    <w:rsid w:val="00E96401"/>
    <w:rsid w:val="00EA3791"/>
    <w:rsid w:val="00EB20B6"/>
    <w:rsid w:val="00EC5334"/>
    <w:rsid w:val="00EE46C3"/>
    <w:rsid w:val="00EF191D"/>
    <w:rsid w:val="00EF436A"/>
    <w:rsid w:val="00EF6207"/>
    <w:rsid w:val="00EF67AB"/>
    <w:rsid w:val="00EF6829"/>
    <w:rsid w:val="00EF7F55"/>
    <w:rsid w:val="00F10204"/>
    <w:rsid w:val="00F144D1"/>
    <w:rsid w:val="00F147B3"/>
    <w:rsid w:val="00F226B3"/>
    <w:rsid w:val="00F2586B"/>
    <w:rsid w:val="00F32254"/>
    <w:rsid w:val="00F45CE1"/>
    <w:rsid w:val="00F50632"/>
    <w:rsid w:val="00F668A2"/>
    <w:rsid w:val="00F83FF2"/>
    <w:rsid w:val="00F95CE4"/>
    <w:rsid w:val="00FA1768"/>
    <w:rsid w:val="00FA414B"/>
    <w:rsid w:val="00FC7439"/>
    <w:rsid w:val="00FE010D"/>
    <w:rsid w:val="00FE1220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A16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A1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6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16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1614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1614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D66B7B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66B7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F4B78"/>
    <w:pPr>
      <w:autoSpaceDE w:val="0"/>
      <w:autoSpaceDN w:val="0"/>
      <w:adjustRightInd w:val="0"/>
    </w:pPr>
    <w:rPr>
      <w:rFonts w:ascii="Tahoma" w:hAnsi="Tahoma" w:cs="Tahoma"/>
      <w:sz w:val="38"/>
      <w:szCs w:val="38"/>
    </w:rPr>
  </w:style>
  <w:style w:type="table" w:styleId="a8">
    <w:name w:val="Table Grid"/>
    <w:basedOn w:val="a1"/>
    <w:uiPriority w:val="99"/>
    <w:rsid w:val="00C443D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19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6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4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3E46"/>
  </w:style>
  <w:style w:type="paragraph" w:styleId="ae">
    <w:name w:val="footer"/>
    <w:basedOn w:val="a"/>
    <w:link w:val="af"/>
    <w:uiPriority w:val="99"/>
    <w:semiHidden/>
    <w:unhideWhenUsed/>
    <w:rsid w:val="0044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D100-A6E1-4014-8AD1-AFAA060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2020-05-28T03:39:00Z</cp:lastPrinted>
  <dcterms:created xsi:type="dcterms:W3CDTF">2020-05-28T03:38:00Z</dcterms:created>
  <dcterms:modified xsi:type="dcterms:W3CDTF">2020-05-28T03:39:00Z</dcterms:modified>
</cp:coreProperties>
</file>